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2456DA" w:rsidRDefault="002456DA" w:rsidP="00643A94">
      <w:pPr>
        <w:pStyle w:val="SenderAddress"/>
      </w:pPr>
    </w:p>
    <w:p w:rsidR="00BD0BBB" w:rsidRPr="00BD0BBB" w:rsidRDefault="00301319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2456DA">
        <w:rPr>
          <w:noProof/>
        </w:rPr>
        <w:t>December 7, 2012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6524B" w:rsidRDefault="00D27A70" w:rsidP="00B6524B">
      <w:pPr>
        <w:pStyle w:val="Salutation"/>
      </w:pPr>
      <w:proofErr w:type="gramStart"/>
      <w:r>
        <w:t>Dear</w:t>
      </w:r>
      <w:r w:rsidRPr="00C87022">
        <w:t xml:space="preserve"> </w:t>
      </w:r>
      <w:proofErr w:type="gramEnd"/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C71E90" w:rsidRPr="00C71E90" w:rsidRDefault="00C71E90" w:rsidP="00C71E90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C71E90">
        <w:rPr>
          <w:rFonts w:ascii="Times New Roman" w:hAnsi="Times New Roman" w:cs="Times New Roman"/>
        </w:rPr>
        <w:t xml:space="preserve">Opening and Introduction (First Paragraph) </w:t>
      </w:r>
    </w:p>
    <w:p w:rsidR="00C71E90" w:rsidRPr="00C71E90" w:rsidRDefault="00C71E90" w:rsidP="00B6524B">
      <w:pPr>
        <w:pStyle w:val="Default"/>
        <w:numPr>
          <w:ilvl w:val="0"/>
          <w:numId w:val="12"/>
        </w:numPr>
        <w:spacing w:after="15"/>
        <w:rPr>
          <w:rFonts w:ascii="Times New Roman" w:hAnsi="Times New Roman" w:cs="Times New Roman"/>
        </w:rPr>
      </w:pPr>
      <w:r w:rsidRPr="00C71E90">
        <w:rPr>
          <w:rFonts w:ascii="Times New Roman" w:hAnsi="Times New Roman" w:cs="Times New Roman"/>
        </w:rPr>
        <w:t xml:space="preserve">Name the job you are applying to and where you saw or heard the advertisement </w:t>
      </w:r>
    </w:p>
    <w:p w:rsidR="00C71E90" w:rsidRPr="00C71E90" w:rsidRDefault="00C71E90" w:rsidP="00B6524B">
      <w:pPr>
        <w:pStyle w:val="Default"/>
        <w:numPr>
          <w:ilvl w:val="0"/>
          <w:numId w:val="12"/>
        </w:numPr>
        <w:spacing w:after="15"/>
        <w:rPr>
          <w:rFonts w:ascii="Times New Roman" w:hAnsi="Times New Roman" w:cs="Times New Roman"/>
        </w:rPr>
      </w:pPr>
      <w:r w:rsidRPr="00C71E90">
        <w:rPr>
          <w:rFonts w:ascii="Times New Roman" w:hAnsi="Times New Roman" w:cs="Times New Roman"/>
        </w:rPr>
        <w:t xml:space="preserve">If applicable, include a reference to the person(s) you spoke to about the organization </w:t>
      </w:r>
    </w:p>
    <w:p w:rsidR="00C71E90" w:rsidRPr="00C71E90" w:rsidRDefault="00C71E90" w:rsidP="00B6524B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C71E90">
        <w:rPr>
          <w:rFonts w:ascii="Times New Roman" w:hAnsi="Times New Roman" w:cs="Times New Roman"/>
        </w:rPr>
        <w:t xml:space="preserve">Briefly sum up your value to the employer by stating what interests you in the organization and position </w:t>
      </w:r>
    </w:p>
    <w:p w:rsidR="00C71E90" w:rsidRPr="00C71E90" w:rsidRDefault="00C71E90" w:rsidP="00C71E90">
      <w:pPr>
        <w:pStyle w:val="Default"/>
        <w:rPr>
          <w:rFonts w:ascii="Times New Roman" w:hAnsi="Times New Roman" w:cs="Times New Roman"/>
        </w:rPr>
      </w:pPr>
    </w:p>
    <w:p w:rsidR="00C71E90" w:rsidRPr="00C71E90" w:rsidRDefault="00C71E90" w:rsidP="00C71E90">
      <w:pPr>
        <w:pStyle w:val="Default"/>
        <w:rPr>
          <w:rFonts w:ascii="Times New Roman" w:hAnsi="Times New Roman" w:cs="Times New Roman"/>
        </w:rPr>
      </w:pPr>
      <w:r w:rsidRPr="00C71E90">
        <w:rPr>
          <w:rFonts w:ascii="Times New Roman" w:hAnsi="Times New Roman" w:cs="Times New Roman"/>
        </w:rPr>
        <w:t xml:space="preserve">Body (Middle Paragraphs) </w:t>
      </w:r>
    </w:p>
    <w:p w:rsidR="00C71E90" w:rsidRPr="00C71E90" w:rsidRDefault="00C71E90" w:rsidP="00B6524B">
      <w:pPr>
        <w:pStyle w:val="Default"/>
        <w:numPr>
          <w:ilvl w:val="0"/>
          <w:numId w:val="12"/>
        </w:numPr>
        <w:spacing w:after="18"/>
        <w:rPr>
          <w:rFonts w:ascii="Times New Roman" w:hAnsi="Times New Roman" w:cs="Times New Roman"/>
        </w:rPr>
      </w:pPr>
      <w:r w:rsidRPr="00C71E90">
        <w:rPr>
          <w:rFonts w:ascii="Times New Roman" w:hAnsi="Times New Roman" w:cs="Times New Roman"/>
        </w:rPr>
        <w:t xml:space="preserve">Use these paragraphs to sell your skills and convince the employer that you are the ideal candidate for the position </w:t>
      </w:r>
    </w:p>
    <w:p w:rsidR="00C71E90" w:rsidRPr="00C71E90" w:rsidRDefault="00C71E90" w:rsidP="00B6524B">
      <w:pPr>
        <w:pStyle w:val="Default"/>
        <w:numPr>
          <w:ilvl w:val="0"/>
          <w:numId w:val="12"/>
        </w:numPr>
        <w:spacing w:after="18"/>
        <w:rPr>
          <w:rFonts w:ascii="Times New Roman" w:hAnsi="Times New Roman" w:cs="Times New Roman"/>
        </w:rPr>
      </w:pPr>
      <w:r w:rsidRPr="00C71E90">
        <w:rPr>
          <w:rFonts w:ascii="Times New Roman" w:hAnsi="Times New Roman" w:cs="Times New Roman"/>
        </w:rPr>
        <w:t xml:space="preserve">When discussing your qualifications, include words from the job description </w:t>
      </w:r>
    </w:p>
    <w:p w:rsidR="00C71E90" w:rsidRPr="00C71E90" w:rsidRDefault="00C71E90" w:rsidP="00B6524B">
      <w:pPr>
        <w:pStyle w:val="Default"/>
        <w:numPr>
          <w:ilvl w:val="0"/>
          <w:numId w:val="12"/>
        </w:numPr>
        <w:spacing w:after="18"/>
        <w:rPr>
          <w:rFonts w:ascii="Times New Roman" w:hAnsi="Times New Roman" w:cs="Times New Roman"/>
        </w:rPr>
      </w:pPr>
      <w:r w:rsidRPr="00C71E90">
        <w:rPr>
          <w:rFonts w:ascii="Times New Roman" w:hAnsi="Times New Roman" w:cs="Times New Roman"/>
        </w:rPr>
        <w:t xml:space="preserve">Group your qualifications according to themes and prove points by using examples </w:t>
      </w:r>
    </w:p>
    <w:p w:rsidR="00C71E90" w:rsidRPr="00C71E90" w:rsidRDefault="00C71E90" w:rsidP="00B6524B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C71E90">
        <w:rPr>
          <w:rFonts w:ascii="Times New Roman" w:hAnsi="Times New Roman" w:cs="Times New Roman"/>
        </w:rPr>
        <w:t xml:space="preserve">Organize paragraphs carefully and place the most important ones first </w:t>
      </w:r>
    </w:p>
    <w:p w:rsidR="00C71E90" w:rsidRPr="00C71E90" w:rsidRDefault="00C71E90" w:rsidP="00C71E90">
      <w:pPr>
        <w:pStyle w:val="Default"/>
        <w:rPr>
          <w:rFonts w:ascii="Times New Roman" w:hAnsi="Times New Roman" w:cs="Times New Roman"/>
        </w:rPr>
      </w:pPr>
    </w:p>
    <w:p w:rsidR="00C71E90" w:rsidRPr="00C71E90" w:rsidRDefault="00C71E90" w:rsidP="00C71E90">
      <w:pPr>
        <w:pStyle w:val="Default"/>
        <w:rPr>
          <w:rFonts w:ascii="Times New Roman" w:hAnsi="Times New Roman" w:cs="Times New Roman"/>
        </w:rPr>
      </w:pPr>
      <w:r w:rsidRPr="00C71E90">
        <w:rPr>
          <w:rFonts w:ascii="Times New Roman" w:hAnsi="Times New Roman" w:cs="Times New Roman"/>
        </w:rPr>
        <w:t xml:space="preserve">Closing (Final Paragraph) </w:t>
      </w:r>
    </w:p>
    <w:p w:rsidR="00C71E90" w:rsidRPr="00C71E90" w:rsidRDefault="00C71E90" w:rsidP="00B6524B">
      <w:pPr>
        <w:pStyle w:val="Default"/>
        <w:numPr>
          <w:ilvl w:val="0"/>
          <w:numId w:val="12"/>
        </w:numPr>
        <w:spacing w:after="18"/>
        <w:rPr>
          <w:rFonts w:ascii="Times New Roman" w:hAnsi="Times New Roman" w:cs="Times New Roman"/>
        </w:rPr>
      </w:pPr>
      <w:r w:rsidRPr="00C71E90">
        <w:rPr>
          <w:rFonts w:ascii="Times New Roman" w:hAnsi="Times New Roman" w:cs="Times New Roman"/>
        </w:rPr>
        <w:t xml:space="preserve">Mention that you would like to provide more information in an interview </w:t>
      </w:r>
    </w:p>
    <w:p w:rsidR="00C71E90" w:rsidRDefault="00C71E90" w:rsidP="00B6524B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C71E90">
        <w:rPr>
          <w:rFonts w:ascii="Times New Roman" w:hAnsi="Times New Roman" w:cs="Times New Roman"/>
        </w:rPr>
        <w:t xml:space="preserve">Refer to your enclosed resume </w:t>
      </w:r>
    </w:p>
    <w:p w:rsidR="00B6524B" w:rsidRDefault="00B6524B" w:rsidP="00B6524B">
      <w:pPr>
        <w:pStyle w:val="Default"/>
        <w:rPr>
          <w:rFonts w:ascii="Times New Roman" w:hAnsi="Times New Roman" w:cs="Times New Roman"/>
        </w:rPr>
      </w:pPr>
    </w:p>
    <w:p w:rsidR="00B6524B" w:rsidRPr="00C71E90" w:rsidRDefault="00B6524B" w:rsidP="00B6524B">
      <w:pPr>
        <w:pStyle w:val="Default"/>
        <w:rPr>
          <w:rFonts w:ascii="Times New Roman" w:hAnsi="Times New Roman" w:cs="Times New Roman"/>
        </w:rPr>
      </w:pPr>
    </w:p>
    <w:p w:rsidR="00FD5F91" w:rsidRPr="00C71E90" w:rsidRDefault="00D27A70" w:rsidP="00FD5F91">
      <w:pPr>
        <w:pStyle w:val="Closing"/>
      </w:pPr>
      <w:r w:rsidRPr="00C71E90"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D27A70" w:rsidP="00FD5F91">
      <w:pPr>
        <w:pStyle w:val="ccEnclosure"/>
      </w:pPr>
      <w:r>
        <w:t>Enclosure</w:t>
      </w:r>
    </w:p>
    <w:p w:rsidR="00517A98" w:rsidRDefault="00517A98" w:rsidP="007D4AD2"/>
    <w:p w:rsidR="007D4AD2" w:rsidRDefault="007D4AD2" w:rsidP="007D4AD2"/>
    <w:sectPr w:rsidR="007D4AD2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A1" w:rsidRDefault="003F25A1">
      <w:r>
        <w:separator/>
      </w:r>
    </w:p>
  </w:endnote>
  <w:endnote w:type="continuationSeparator" w:id="0">
    <w:p w:rsidR="003F25A1" w:rsidRDefault="003F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A1" w:rsidRDefault="003F25A1">
      <w:r>
        <w:separator/>
      </w:r>
    </w:p>
  </w:footnote>
  <w:footnote w:type="continuationSeparator" w:id="0">
    <w:p w:rsidR="003F25A1" w:rsidRDefault="003F2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18" w:rsidRPr="000B7DA8" w:rsidRDefault="00DC5D18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2456DA">
      <w:rPr>
        <w:noProof/>
      </w:rPr>
      <w:t>December 7, 2012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B6524B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E27FE5"/>
    <w:multiLevelType w:val="hybridMultilevel"/>
    <w:tmpl w:val="E42274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77F31"/>
    <w:multiLevelType w:val="hybridMultilevel"/>
    <w:tmpl w:val="9BA0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54575"/>
    <w:multiLevelType w:val="hybridMultilevel"/>
    <w:tmpl w:val="AD76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F26D3"/>
    <w:multiLevelType w:val="hybridMultilevel"/>
    <w:tmpl w:val="721A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DA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456DA"/>
    <w:rsid w:val="00255735"/>
    <w:rsid w:val="00267CC0"/>
    <w:rsid w:val="00272AE7"/>
    <w:rsid w:val="002F341B"/>
    <w:rsid w:val="00301319"/>
    <w:rsid w:val="00333A3F"/>
    <w:rsid w:val="003A65CF"/>
    <w:rsid w:val="003F25A1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25B45"/>
    <w:rsid w:val="006308D8"/>
    <w:rsid w:val="00643A94"/>
    <w:rsid w:val="00650B2F"/>
    <w:rsid w:val="006F02C2"/>
    <w:rsid w:val="007042D1"/>
    <w:rsid w:val="007334AD"/>
    <w:rsid w:val="007347D7"/>
    <w:rsid w:val="00736715"/>
    <w:rsid w:val="00744147"/>
    <w:rsid w:val="00767097"/>
    <w:rsid w:val="007834BF"/>
    <w:rsid w:val="007C2960"/>
    <w:rsid w:val="007D03C5"/>
    <w:rsid w:val="007D4AD2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46190"/>
    <w:rsid w:val="00AE27A5"/>
    <w:rsid w:val="00B26817"/>
    <w:rsid w:val="00B6524B"/>
    <w:rsid w:val="00B76823"/>
    <w:rsid w:val="00BD0BBB"/>
    <w:rsid w:val="00C71E90"/>
    <w:rsid w:val="00C833FF"/>
    <w:rsid w:val="00CC2ADC"/>
    <w:rsid w:val="00CE2C65"/>
    <w:rsid w:val="00CF13D7"/>
    <w:rsid w:val="00D12684"/>
    <w:rsid w:val="00D27A70"/>
    <w:rsid w:val="00D3298A"/>
    <w:rsid w:val="00DC5D18"/>
    <w:rsid w:val="00E913B7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rmalWeb">
    <w:name w:val="Normal (Web)"/>
    <w:basedOn w:val="Normal"/>
    <w:uiPriority w:val="99"/>
    <w:unhideWhenUsed/>
    <w:rsid w:val="002456DA"/>
    <w:pPr>
      <w:spacing w:before="100" w:beforeAutospacing="1" w:after="100" w:afterAutospacing="1"/>
    </w:pPr>
  </w:style>
  <w:style w:type="paragraph" w:customStyle="1" w:styleId="Default">
    <w:name w:val="Default"/>
    <w:rsid w:val="00C71E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styleId="NormalWeb">
    <w:name w:val="Normal (Web)"/>
    <w:basedOn w:val="Normal"/>
    <w:uiPriority w:val="99"/>
    <w:unhideWhenUsed/>
    <w:rsid w:val="002456DA"/>
    <w:pPr>
      <w:spacing w:before="100" w:beforeAutospacing="1" w:after="100" w:afterAutospacing="1"/>
    </w:pPr>
  </w:style>
  <w:style w:type="paragraph" w:customStyle="1" w:styleId="Default">
    <w:name w:val="Default"/>
    <w:rsid w:val="00C71E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mschlies\AppData\Roaming\Microsoft\Templates\Cover%20letter%20in%20response%20to%20ad,%20long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in response to ad, longer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2002-01-25T01:21:00Z</cp:lastPrinted>
  <dcterms:created xsi:type="dcterms:W3CDTF">2012-12-07T16:51:00Z</dcterms:created>
  <dcterms:modified xsi:type="dcterms:W3CDTF">2012-12-07T17:51:00Z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TC063692421033</vt:lpwstr>
  </property>
</Properties>
</file>